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9" w:rsidRPr="00B80ED3" w:rsidRDefault="00687245" w:rsidP="00E5584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Заказать исследование </w:t>
      </w:r>
      <w:r w:rsidR="006F6468">
        <w:rPr>
          <w:rFonts w:ascii="Century Gothic" w:hAnsi="Century Gothic"/>
          <w:b/>
        </w:rPr>
        <w:t>(бриф)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5528"/>
      </w:tblGrid>
      <w:tr w:rsidR="007E1309" w:rsidRPr="00B80ED3" w:rsidTr="00F0790B">
        <w:trPr>
          <w:trHeight w:val="15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Сведения</w:t>
            </w: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о</w:t>
            </w: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</w:rPr>
              <w:t>Заказчике</w:t>
            </w:r>
          </w:p>
        </w:tc>
      </w:tr>
      <w:tr w:rsidR="007E1309" w:rsidRPr="00B80ED3" w:rsidTr="00F0790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Название компании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E1309" w:rsidRPr="00B80ED3" w:rsidTr="00F0790B">
        <w:trPr>
          <w:trHeight w:val="202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ФИО контактного лица, должность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ind w:left="-180" w:firstLine="18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E1309" w:rsidRPr="00B80ED3" w:rsidTr="00F0790B">
        <w:trPr>
          <w:trHeight w:val="177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Телефон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ind w:left="-180" w:firstLine="18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  <w:tr w:rsidR="007E1309" w:rsidRPr="00B80ED3" w:rsidTr="00F0790B">
        <w:trPr>
          <w:trHeight w:val="254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ind w:left="-180" w:firstLine="18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  <w:lang w:val="en-US"/>
              </w:rPr>
              <w:t>E</w:t>
            </w:r>
            <w:r w:rsidRPr="00B80ED3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B80ED3">
              <w:rPr>
                <w:rFonts w:ascii="Century Gothic" w:hAnsi="Century Gothic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ind w:left="-180" w:firstLine="18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</w:tr>
    </w:tbl>
    <w:p w:rsidR="007E1309" w:rsidRPr="00B80ED3" w:rsidRDefault="007E1309" w:rsidP="00E55841">
      <w:pPr>
        <w:spacing w:after="0"/>
        <w:rPr>
          <w:rFonts w:ascii="Century Gothic" w:hAnsi="Century Gothic" w:cs="Tahoma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29"/>
        <w:gridCol w:w="5594"/>
      </w:tblGrid>
      <w:tr w:rsidR="007E1309" w:rsidRPr="00B80ED3" w:rsidTr="00F0790B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Информация о ПРОЕКТЕ </w:t>
            </w:r>
          </w:p>
        </w:tc>
      </w:tr>
      <w:tr w:rsidR="007E1309" w:rsidRPr="00B80ED3" w:rsidTr="00F0790B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7E1309" w:rsidP="00E55841">
            <w:pPr>
              <w:pStyle w:val="1"/>
              <w:spacing w:before="0" w:after="0"/>
              <w:jc w:val="left"/>
              <w:rPr>
                <w:rFonts w:ascii="Century Gothic" w:hAnsi="Century Gothic" w:cs="Tahoma"/>
                <w:szCs w:val="20"/>
              </w:rPr>
            </w:pPr>
            <w:r w:rsidRPr="00B80ED3">
              <w:rPr>
                <w:rFonts w:ascii="Century Gothic" w:hAnsi="Century Gothic" w:cs="Tahoma"/>
                <w:szCs w:val="20"/>
              </w:rPr>
              <w:t>Наименование исследуемой продукции ил</w:t>
            </w:r>
            <w:r w:rsidR="00CE0B35" w:rsidRPr="00B80ED3">
              <w:rPr>
                <w:rFonts w:ascii="Century Gothic" w:hAnsi="Century Gothic" w:cs="Tahoma"/>
                <w:szCs w:val="20"/>
              </w:rPr>
              <w:t>и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E7E09" w:rsidRPr="00B80ED3" w:rsidTr="00F0790B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D46A9" w:rsidRDefault="00BE7E09" w:rsidP="00E55841">
            <w:pPr>
              <w:pStyle w:val="1"/>
              <w:spacing w:before="0" w:after="0"/>
              <w:jc w:val="left"/>
              <w:rPr>
                <w:rFonts w:ascii="Century Gothic" w:hAnsi="Century Gothic" w:cs="Tahoma"/>
                <w:szCs w:val="20"/>
              </w:rPr>
            </w:pPr>
            <w:r w:rsidRPr="00B80ED3">
              <w:rPr>
                <w:rFonts w:ascii="Century Gothic" w:hAnsi="Century Gothic" w:cs="Tahoma"/>
                <w:szCs w:val="20"/>
              </w:rPr>
              <w:t xml:space="preserve">Задачи Проекта </w:t>
            </w:r>
          </w:p>
          <w:p w:rsidR="00BE7E09" w:rsidRPr="00B80ED3" w:rsidRDefault="00FD46A9" w:rsidP="00E55841">
            <w:pPr>
              <w:pStyle w:val="1"/>
              <w:spacing w:before="0" w:after="0"/>
              <w:jc w:val="left"/>
              <w:rPr>
                <w:rFonts w:ascii="Century Gothic" w:hAnsi="Century Gothic" w:cs="Tahoma"/>
                <w:szCs w:val="20"/>
              </w:rPr>
            </w:pPr>
            <w:r>
              <w:rPr>
                <w:rFonts w:ascii="Century Gothic" w:hAnsi="Century Gothic" w:cs="Tahoma"/>
                <w:szCs w:val="20"/>
              </w:rPr>
              <w:t>(подчеркнуть/выбрать)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E7E09" w:rsidRPr="00B80ED3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Оценить емкость рынка</w:t>
            </w:r>
          </w:p>
          <w:p w:rsidR="00BE7E09" w:rsidRPr="00B80ED3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Выяви</w:t>
            </w:r>
            <w:r>
              <w:rPr>
                <w:rFonts w:ascii="Century Gothic" w:hAnsi="Century Gothic" w:cs="Tahoma"/>
                <w:sz w:val="20"/>
                <w:szCs w:val="20"/>
              </w:rPr>
              <w:t>ть потребительские предпочтения</w:t>
            </w:r>
            <w:r w:rsidRPr="00B80ED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BE7E09" w:rsidRPr="00B80ED3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Найт</w:t>
            </w:r>
            <w:r>
              <w:rPr>
                <w:rFonts w:ascii="Century Gothic" w:hAnsi="Century Gothic" w:cs="Tahoma"/>
                <w:sz w:val="20"/>
                <w:szCs w:val="20"/>
              </w:rPr>
              <w:t>и новые перспективные сегменты</w:t>
            </w:r>
          </w:p>
          <w:p w:rsidR="00BE7E09" w:rsidRPr="00B80ED3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Найти причины падения спроса</w:t>
            </w:r>
          </w:p>
          <w:p w:rsidR="00BE7E09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Изучить конкурентов</w:t>
            </w:r>
            <w:r w:rsidRPr="00B80E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B68B8" w:rsidRDefault="0068724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Другое</w:t>
            </w:r>
            <w:r w:rsidR="00E558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(укажите)</w:t>
            </w:r>
            <w:r w:rsidR="00E55841">
              <w:rPr>
                <w:rFonts w:ascii="Century Gothic" w:hAnsi="Century Gothic"/>
                <w:sz w:val="20"/>
                <w:szCs w:val="20"/>
              </w:rPr>
              <w:t xml:space="preserve"> _______________________</w:t>
            </w:r>
          </w:p>
          <w:p w:rsidR="00E55841" w:rsidRPr="00B80ED3" w:rsidRDefault="00E55841" w:rsidP="00E55841">
            <w:pPr>
              <w:pStyle w:val="a4"/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  <w:tr w:rsidR="007E1309" w:rsidRPr="00B80ED3" w:rsidTr="00F0790B">
        <w:trPr>
          <w:trHeight w:val="1074"/>
        </w:trPr>
        <w:tc>
          <w:tcPr>
            <w:tcW w:w="4395" w:type="dxa"/>
            <w:shd w:val="clear" w:color="auto" w:fill="auto"/>
            <w:vAlign w:val="center"/>
          </w:tcPr>
          <w:p w:rsidR="007E1309" w:rsidRPr="00B80ED3" w:rsidRDefault="00CE0B35" w:rsidP="00E55841">
            <w:pPr>
              <w:pStyle w:val="1"/>
              <w:spacing w:before="0" w:after="0"/>
              <w:jc w:val="left"/>
              <w:rPr>
                <w:rFonts w:ascii="Century Gothic" w:hAnsi="Century Gothic" w:cs="Tahoma"/>
                <w:szCs w:val="20"/>
              </w:rPr>
            </w:pPr>
            <w:r w:rsidRPr="00B80ED3">
              <w:rPr>
                <w:rFonts w:ascii="Century Gothic" w:hAnsi="Century Gothic" w:cs="Tahoma"/>
                <w:szCs w:val="20"/>
              </w:rPr>
              <w:t>Текущая ситуация на предприятии</w:t>
            </w:r>
            <w:r w:rsidR="00FD46A9">
              <w:rPr>
                <w:rFonts w:ascii="Century Gothic" w:hAnsi="Century Gothic" w:cs="Tahoma"/>
                <w:szCs w:val="20"/>
              </w:rPr>
              <w:t xml:space="preserve"> (подчеркнуть/выбрать)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80ED3" w:rsidRDefault="00CE0B3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Подготовка бизнес-плана, ТЭО</w:t>
            </w:r>
          </w:p>
          <w:p w:rsidR="00CE0B35" w:rsidRPr="00B80ED3" w:rsidRDefault="00CE0B3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 xml:space="preserve">Модернизация производства </w:t>
            </w:r>
          </w:p>
          <w:p w:rsidR="00CE0B35" w:rsidRPr="00B80ED3" w:rsidRDefault="00CE0B3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 xml:space="preserve">Выход на новые рынки </w:t>
            </w:r>
          </w:p>
          <w:p w:rsidR="00BE7E09" w:rsidRPr="00B80ED3" w:rsidRDefault="00CE0B35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Необходимость загрузки мощностей</w:t>
            </w:r>
          </w:p>
          <w:p w:rsidR="000B68B8" w:rsidRDefault="00BE7E09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80ED3">
              <w:rPr>
                <w:rFonts w:ascii="Century Gothic" w:hAnsi="Century Gothic" w:cs="Tahoma"/>
                <w:sz w:val="20"/>
                <w:szCs w:val="20"/>
              </w:rPr>
              <w:t>Получение внешнего финансирования</w:t>
            </w:r>
          </w:p>
          <w:p w:rsidR="00E55841" w:rsidRDefault="00E55841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Другое (укажите) 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CE0B35" w:rsidRPr="00B80ED3" w:rsidRDefault="00E55841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</w:t>
            </w:r>
          </w:p>
        </w:tc>
      </w:tr>
      <w:tr w:rsidR="007E1309" w:rsidRPr="00BE7E09" w:rsidTr="00F0790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E7E09">
              <w:rPr>
                <w:rFonts w:ascii="Century Gothic" w:hAnsi="Century Gothic" w:cs="Tahoma"/>
                <w:bCs/>
                <w:sz w:val="20"/>
                <w:szCs w:val="20"/>
              </w:rPr>
              <w:t>География исследования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0ED3" w:rsidRDefault="00C873BC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Россия</w:t>
            </w:r>
          </w:p>
          <w:p w:rsidR="00E55841" w:rsidRPr="00E55841" w:rsidRDefault="00E55841" w:rsidP="00E55841">
            <w:pPr>
              <w:pStyle w:val="a4"/>
              <w:numPr>
                <w:ilvl w:val="0"/>
                <w:numId w:val="7"/>
              </w:num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страны СНГ (укажите страны) </w:t>
            </w:r>
            <w:r w:rsidRPr="00E55841">
              <w:rPr>
                <w:rFonts w:ascii="Century Gothic" w:hAnsi="Century Gothic"/>
                <w:sz w:val="20"/>
                <w:szCs w:val="20"/>
              </w:rPr>
              <w:t>_______________</w:t>
            </w:r>
          </w:p>
          <w:p w:rsidR="00E55841" w:rsidRPr="00C873BC" w:rsidRDefault="00E55841" w:rsidP="00E55841">
            <w:pPr>
              <w:pStyle w:val="a4"/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</w:t>
            </w:r>
          </w:p>
          <w:p w:rsidR="007E1309" w:rsidRDefault="00C873BC" w:rsidP="00E55841">
            <w:pPr>
              <w:pStyle w:val="a4"/>
              <w:numPr>
                <w:ilvl w:val="0"/>
                <w:numId w:val="7"/>
              </w:numPr>
              <w:spacing w:after="0"/>
            </w:pPr>
            <w:r>
              <w:rPr>
                <w:rFonts w:ascii="Century Gothic" w:hAnsi="Century Gothic" w:cs="Tahoma"/>
                <w:sz w:val="20"/>
                <w:szCs w:val="20"/>
              </w:rPr>
              <w:t>другие страны (укажите</w:t>
            </w:r>
            <w:r w:rsidR="00B80ED3">
              <w:rPr>
                <w:rFonts w:ascii="Century Gothic" w:hAnsi="Century Gothic" w:cs="Tahoma"/>
                <w:sz w:val="20"/>
                <w:szCs w:val="20"/>
              </w:rPr>
              <w:t xml:space="preserve"> страны</w:t>
            </w:r>
            <w:r w:rsidRPr="00C873BC">
              <w:rPr>
                <w:rFonts w:ascii="Century Gothic" w:hAnsi="Century Gothic" w:cs="Tahoma"/>
                <w:sz w:val="20"/>
                <w:szCs w:val="20"/>
              </w:rPr>
              <w:t>)</w:t>
            </w:r>
            <w:r>
              <w:t xml:space="preserve"> </w:t>
            </w:r>
          </w:p>
          <w:p w:rsidR="00E55841" w:rsidRPr="00C873BC" w:rsidRDefault="00E55841" w:rsidP="00E55841">
            <w:pPr>
              <w:pStyle w:val="a4"/>
              <w:spacing w:after="0"/>
            </w:pPr>
            <w:r>
              <w:t>________________________________________</w:t>
            </w:r>
          </w:p>
        </w:tc>
      </w:tr>
      <w:tr w:rsidR="007E1309" w:rsidRPr="00BE7E09" w:rsidTr="00E55841">
        <w:trPr>
          <w:trHeight w:val="868"/>
        </w:trPr>
        <w:tc>
          <w:tcPr>
            <w:tcW w:w="4395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E7E09">
              <w:rPr>
                <w:rFonts w:ascii="Century Gothic" w:hAnsi="Century Gothic" w:cs="Tahoma"/>
                <w:sz w:val="20"/>
                <w:szCs w:val="20"/>
              </w:rPr>
              <w:t xml:space="preserve">Особые пожелания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  <w:p w:rsidR="00E55841" w:rsidRPr="00BE7E09" w:rsidRDefault="00E55841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E1309" w:rsidRPr="00BE7E09" w:rsidTr="00E55841">
        <w:trPr>
          <w:trHeight w:val="510"/>
        </w:trPr>
        <w:tc>
          <w:tcPr>
            <w:tcW w:w="4395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E7E09">
              <w:rPr>
                <w:rFonts w:ascii="Century Gothic" w:hAnsi="Century Gothic" w:cs="Tahoma"/>
                <w:sz w:val="20"/>
                <w:szCs w:val="20"/>
              </w:rPr>
              <w:t xml:space="preserve">Ограничение по сроку направления предложения 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E1309" w:rsidRPr="00BE7E09" w:rsidTr="00F0790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E7E09">
              <w:rPr>
                <w:rFonts w:ascii="Century Gothic" w:hAnsi="Century Gothic" w:cs="Tahoma"/>
                <w:sz w:val="20"/>
                <w:szCs w:val="20"/>
              </w:rPr>
              <w:t>Ограничение по сроку сдачи отчёта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E7E09" w:rsidRDefault="00FD46A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нет/да (указать)</w:t>
            </w:r>
          </w:p>
        </w:tc>
      </w:tr>
      <w:tr w:rsidR="007E1309" w:rsidRPr="00BE7E09" w:rsidTr="00E55841">
        <w:trPr>
          <w:trHeight w:val="258"/>
        </w:trPr>
        <w:tc>
          <w:tcPr>
            <w:tcW w:w="4395" w:type="dxa"/>
            <w:shd w:val="clear" w:color="auto" w:fill="auto"/>
            <w:vAlign w:val="center"/>
          </w:tcPr>
          <w:p w:rsidR="007E1309" w:rsidRPr="00BE7E09" w:rsidRDefault="007E1309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 w:rsidRPr="00BE7E09">
              <w:rPr>
                <w:rFonts w:ascii="Century Gothic" w:hAnsi="Century Gothic" w:cs="Tahoma"/>
                <w:sz w:val="20"/>
                <w:szCs w:val="20"/>
              </w:rPr>
              <w:t>Ограничения по бюджету</w:t>
            </w:r>
            <w:r w:rsidR="000A0134">
              <w:rPr>
                <w:rStyle w:val="a7"/>
                <w:rFonts w:ascii="Century Gothic" w:hAnsi="Century Gothic" w:cs="Tahoma"/>
                <w:sz w:val="20"/>
                <w:szCs w:val="20"/>
              </w:rPr>
              <w:footnoteReference w:id="1"/>
            </w:r>
            <w:r w:rsidRPr="00BE7E0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E1309" w:rsidRPr="00BE7E09" w:rsidRDefault="00FD46A9" w:rsidP="00E5584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Нет/</w:t>
            </w:r>
            <w:r w:rsidR="002A1A1B">
              <w:rPr>
                <w:rFonts w:ascii="Century Gothic" w:hAnsi="Century Gothic"/>
                <w:sz w:val="20"/>
                <w:szCs w:val="20"/>
              </w:rPr>
              <w:t xml:space="preserve">да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(указать) </w:t>
            </w:r>
          </w:p>
        </w:tc>
      </w:tr>
      <w:tr w:rsidR="00B80ED3" w:rsidRPr="00BE7E09" w:rsidTr="00F0790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B80ED3" w:rsidRPr="00BE7E09" w:rsidRDefault="00B80ED3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Наличие Технического задания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0ED3" w:rsidRPr="00BE7E09" w:rsidRDefault="00B80ED3" w:rsidP="00E5584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(нет/да (прикрепить)</w:t>
            </w:r>
          </w:p>
        </w:tc>
      </w:tr>
      <w:tr w:rsidR="00687245" w:rsidRPr="00BE7E09" w:rsidTr="00F0790B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687245" w:rsidRDefault="00687245" w:rsidP="00E55841">
            <w:pPr>
              <w:spacing w:after="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Наличие аналогичного исследования на сайте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87245" w:rsidRDefault="00687245" w:rsidP="00E55841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(вставляется номер</w:t>
            </w:r>
            <w:r w:rsidR="00E55841">
              <w:rPr>
                <w:rFonts w:ascii="Century Gothic" w:hAnsi="Century Gothic"/>
                <w:sz w:val="20"/>
                <w:szCs w:val="20"/>
              </w:rPr>
              <w:t xml:space="preserve"> или ссылка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</w:tr>
    </w:tbl>
    <w:p w:rsidR="00FD46A9" w:rsidRPr="00D4055C" w:rsidRDefault="00FD46A9" w:rsidP="00E55841">
      <w:pPr>
        <w:spacing w:after="0"/>
      </w:pPr>
      <w:bookmarkStart w:id="0" w:name="_GoBack"/>
      <w:bookmarkEnd w:id="0"/>
    </w:p>
    <w:sectPr w:rsidR="00FD46A9" w:rsidRPr="00D4055C" w:rsidSect="00E55841">
      <w:head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A0" w:rsidRDefault="00BC7AA0" w:rsidP="007E1309">
      <w:pPr>
        <w:spacing w:after="0" w:line="240" w:lineRule="auto"/>
      </w:pPr>
      <w:r>
        <w:separator/>
      </w:r>
    </w:p>
  </w:endnote>
  <w:endnote w:type="continuationSeparator" w:id="0">
    <w:p w:rsidR="00BC7AA0" w:rsidRDefault="00BC7AA0" w:rsidP="007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A0" w:rsidRDefault="00BC7AA0" w:rsidP="007E1309">
      <w:pPr>
        <w:spacing w:after="0" w:line="240" w:lineRule="auto"/>
      </w:pPr>
      <w:r>
        <w:separator/>
      </w:r>
    </w:p>
  </w:footnote>
  <w:footnote w:type="continuationSeparator" w:id="0">
    <w:p w:rsidR="00BC7AA0" w:rsidRDefault="00BC7AA0" w:rsidP="007E1309">
      <w:pPr>
        <w:spacing w:after="0" w:line="240" w:lineRule="auto"/>
      </w:pPr>
      <w:r>
        <w:continuationSeparator/>
      </w:r>
    </w:p>
  </w:footnote>
  <w:footnote w:id="1">
    <w:p w:rsidR="000A0134" w:rsidRPr="000A0134" w:rsidRDefault="000A0134">
      <w:pPr>
        <w:pStyle w:val="a5"/>
        <w:rPr>
          <w:rFonts w:ascii="Century Gothic" w:hAnsi="Century Gothic"/>
          <w:sz w:val="16"/>
          <w:szCs w:val="16"/>
        </w:rPr>
      </w:pPr>
      <w:r w:rsidRPr="000A0134">
        <w:rPr>
          <w:rStyle w:val="a7"/>
          <w:rFonts w:ascii="Century Gothic" w:hAnsi="Century Gothic"/>
          <w:sz w:val="16"/>
          <w:szCs w:val="16"/>
        </w:rPr>
        <w:footnoteRef/>
      </w:r>
      <w:r w:rsidRPr="000A0134">
        <w:rPr>
          <w:rFonts w:ascii="Century Gothic" w:hAnsi="Century Gothic"/>
          <w:sz w:val="16"/>
          <w:szCs w:val="16"/>
        </w:rPr>
        <w:t xml:space="preserve"> Причины </w:t>
      </w:r>
      <w:r w:rsidR="00725215">
        <w:rPr>
          <w:rFonts w:ascii="Century Gothic" w:hAnsi="Century Gothic"/>
          <w:sz w:val="16"/>
          <w:szCs w:val="16"/>
        </w:rPr>
        <w:t xml:space="preserve">указать бюджет: </w:t>
      </w:r>
      <w:r w:rsidR="00565CED">
        <w:rPr>
          <w:rFonts w:ascii="Century Gothic" w:hAnsi="Century Gothic"/>
          <w:sz w:val="16"/>
          <w:szCs w:val="16"/>
        </w:rPr>
        <w:t xml:space="preserve">обоюдная </w:t>
      </w:r>
      <w:r w:rsidR="00725215">
        <w:rPr>
          <w:rFonts w:ascii="Century Gothic" w:hAnsi="Century Gothic"/>
          <w:sz w:val="16"/>
          <w:szCs w:val="16"/>
        </w:rPr>
        <w:t xml:space="preserve">экономия </w:t>
      </w:r>
      <w:r w:rsidR="00565CED">
        <w:rPr>
          <w:rFonts w:ascii="Century Gothic" w:hAnsi="Century Gothic"/>
          <w:sz w:val="16"/>
          <w:szCs w:val="16"/>
        </w:rPr>
        <w:t>времени</w:t>
      </w:r>
      <w:r w:rsidR="00725215">
        <w:rPr>
          <w:rFonts w:ascii="Century Gothic" w:hAnsi="Century Gothic"/>
          <w:sz w:val="16"/>
          <w:szCs w:val="16"/>
        </w:rPr>
        <w:t xml:space="preserve">, возможность адекватно сравнить предложения различных компаний по наполнению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41" w:rsidRPr="00E55841" w:rsidRDefault="00E55841" w:rsidP="00E55841">
    <w:pPr>
      <w:pStyle w:val="aa"/>
      <w:tabs>
        <w:tab w:val="clear" w:pos="9355"/>
      </w:tabs>
      <w:jc w:val="center"/>
      <w:rPr>
        <w:sz w:val="24"/>
      </w:rPr>
    </w:pPr>
    <w:r w:rsidRPr="00E55841">
      <w:rPr>
        <w:sz w:val="24"/>
      </w:rPr>
      <w:t xml:space="preserve">Агентство Промышленной Информации   </w:t>
    </w:r>
    <w:hyperlink r:id="rId1" w:history="1">
      <w:r w:rsidRPr="00E55841">
        <w:rPr>
          <w:rStyle w:val="ae"/>
          <w:sz w:val="24"/>
        </w:rPr>
        <w:t>api@gossnab.ru</w:t>
      </w:r>
    </w:hyperlink>
    <w:r w:rsidRPr="00E55841">
      <w:rPr>
        <w:sz w:val="24"/>
      </w:rPr>
      <w:t xml:space="preserve">    </w:t>
    </w:r>
    <w:r w:rsidRPr="00E55841">
      <w:rPr>
        <w:sz w:val="24"/>
      </w:rPr>
      <w:t>+7 (495) 777-91-87</w:t>
    </w:r>
    <w:r w:rsidRPr="00E55841">
      <w:rPr>
        <w:sz w:val="24"/>
      </w:rPr>
      <w:t xml:space="preserve">   </w:t>
    </w:r>
    <w:r w:rsidRPr="00E55841">
      <w:rPr>
        <w:sz w:val="24"/>
      </w:rPr>
      <w:t xml:space="preserve"> www.gossnab.ru</w:t>
    </w:r>
  </w:p>
  <w:p w:rsidR="00E55841" w:rsidRDefault="00E558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80F"/>
    <w:multiLevelType w:val="hybridMultilevel"/>
    <w:tmpl w:val="E39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013"/>
    <w:multiLevelType w:val="hybridMultilevel"/>
    <w:tmpl w:val="F68E29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7B0310"/>
    <w:multiLevelType w:val="hybridMultilevel"/>
    <w:tmpl w:val="46C43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C6D69"/>
    <w:multiLevelType w:val="hybridMultilevel"/>
    <w:tmpl w:val="53E2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7964"/>
    <w:multiLevelType w:val="hybridMultilevel"/>
    <w:tmpl w:val="A0461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21DB1"/>
    <w:multiLevelType w:val="hybridMultilevel"/>
    <w:tmpl w:val="957E8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0F4B58"/>
    <w:multiLevelType w:val="multilevel"/>
    <w:tmpl w:val="550C4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C"/>
    <w:rsid w:val="0003364D"/>
    <w:rsid w:val="00042D9E"/>
    <w:rsid w:val="0008099D"/>
    <w:rsid w:val="000A0134"/>
    <w:rsid w:val="000B68B8"/>
    <w:rsid w:val="0015725E"/>
    <w:rsid w:val="00162B61"/>
    <w:rsid w:val="002A1A1B"/>
    <w:rsid w:val="004856E0"/>
    <w:rsid w:val="00565CED"/>
    <w:rsid w:val="005A5992"/>
    <w:rsid w:val="0060747B"/>
    <w:rsid w:val="00687245"/>
    <w:rsid w:val="006E519C"/>
    <w:rsid w:val="006F6468"/>
    <w:rsid w:val="00725215"/>
    <w:rsid w:val="007975FD"/>
    <w:rsid w:val="007C4DE2"/>
    <w:rsid w:val="007E1309"/>
    <w:rsid w:val="00835C91"/>
    <w:rsid w:val="00871802"/>
    <w:rsid w:val="00927598"/>
    <w:rsid w:val="009A17A2"/>
    <w:rsid w:val="00AD76E3"/>
    <w:rsid w:val="00B80ED3"/>
    <w:rsid w:val="00BC7AA0"/>
    <w:rsid w:val="00BE7E09"/>
    <w:rsid w:val="00C873BC"/>
    <w:rsid w:val="00CB01E9"/>
    <w:rsid w:val="00CE0B35"/>
    <w:rsid w:val="00CE5301"/>
    <w:rsid w:val="00D4055C"/>
    <w:rsid w:val="00E55841"/>
    <w:rsid w:val="00EB5FDF"/>
    <w:rsid w:val="00F0790B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4D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7E1309"/>
    <w:pPr>
      <w:suppressAutoHyphens/>
      <w:spacing w:before="100" w:after="10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5">
    <w:name w:val="footnote text"/>
    <w:basedOn w:val="a"/>
    <w:link w:val="a6"/>
    <w:semiHidden/>
    <w:rsid w:val="007E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E1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E130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9E"/>
    <w:rPr>
      <w:rFonts w:ascii="Segoe UI" w:hAnsi="Segoe UI" w:cs="Segoe UI"/>
      <w:sz w:val="18"/>
      <w:szCs w:val="18"/>
    </w:rPr>
  </w:style>
  <w:style w:type="paragraph" w:styleId="aa">
    <w:name w:val="header"/>
    <w:aliases w:val="??????? ??????????,I.L.T.,Aa?oiee eieiioeooe1,header-first,HeaderPort,ВерхКолонтитул,Even"/>
    <w:basedOn w:val="a"/>
    <w:link w:val="ab"/>
    <w:unhideWhenUsed/>
    <w:rsid w:val="00E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a"/>
    <w:rsid w:val="00E55841"/>
  </w:style>
  <w:style w:type="paragraph" w:styleId="ac">
    <w:name w:val="footer"/>
    <w:basedOn w:val="a"/>
    <w:link w:val="ad"/>
    <w:uiPriority w:val="99"/>
    <w:unhideWhenUsed/>
    <w:rsid w:val="00E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5841"/>
  </w:style>
  <w:style w:type="character" w:styleId="ae">
    <w:name w:val="Hyperlink"/>
    <w:basedOn w:val="a0"/>
    <w:uiPriority w:val="99"/>
    <w:unhideWhenUsed/>
    <w:rsid w:val="00E558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64D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7E1309"/>
    <w:pPr>
      <w:suppressAutoHyphens/>
      <w:spacing w:before="100" w:after="10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a5">
    <w:name w:val="footnote text"/>
    <w:basedOn w:val="a"/>
    <w:link w:val="a6"/>
    <w:semiHidden/>
    <w:rsid w:val="007E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E1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7E130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D9E"/>
    <w:rPr>
      <w:rFonts w:ascii="Segoe UI" w:hAnsi="Segoe UI" w:cs="Segoe UI"/>
      <w:sz w:val="18"/>
      <w:szCs w:val="18"/>
    </w:rPr>
  </w:style>
  <w:style w:type="paragraph" w:styleId="aa">
    <w:name w:val="header"/>
    <w:aliases w:val="??????? ??????????,I.L.T.,Aa?oiee eieiioeooe1,header-first,HeaderPort,ВерхКолонтитул,Even"/>
    <w:basedOn w:val="a"/>
    <w:link w:val="ab"/>
    <w:unhideWhenUsed/>
    <w:rsid w:val="00E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a"/>
    <w:rsid w:val="00E55841"/>
  </w:style>
  <w:style w:type="paragraph" w:styleId="ac">
    <w:name w:val="footer"/>
    <w:basedOn w:val="a"/>
    <w:link w:val="ad"/>
    <w:uiPriority w:val="99"/>
    <w:unhideWhenUsed/>
    <w:rsid w:val="00E55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5841"/>
  </w:style>
  <w:style w:type="character" w:styleId="ae">
    <w:name w:val="Hyperlink"/>
    <w:basedOn w:val="a0"/>
    <w:uiPriority w:val="99"/>
    <w:unhideWhenUsed/>
    <w:rsid w:val="00E55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i@gossn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799B-2458-4331-A6F3-F708A540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Петров</cp:lastModifiedBy>
  <cp:revision>3</cp:revision>
  <cp:lastPrinted>2018-09-20T08:44:00Z</cp:lastPrinted>
  <dcterms:created xsi:type="dcterms:W3CDTF">2018-09-25T07:23:00Z</dcterms:created>
  <dcterms:modified xsi:type="dcterms:W3CDTF">2018-09-25T10:26:00Z</dcterms:modified>
</cp:coreProperties>
</file>